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                        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Юлия Борисовна,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(г.Ханты-Мансийск ул.Ленина д.87/1) дело об административном правонарушении, возбужденное по ст.15.5 Кодекса Российской Федерации об административных правонарушениях (далее - КоАП РФ) в отношении должностного лица –генерального директора ООО «</w:t>
      </w:r>
      <w:r>
        <w:rPr>
          <w:rFonts w:ascii="Times New Roman" w:eastAsia="Times New Roman" w:hAnsi="Times New Roman" w:cs="Times New Roman"/>
        </w:rPr>
        <w:t>СК ИРБИС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Нестерова Эдуарда Станиславовича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4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сведений о привлечении к административной ответственности не представлено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Нестеров Э.С.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>должностным лицом –</w:t>
      </w:r>
      <w:r>
        <w:rPr>
          <w:rFonts w:ascii="Times New Roman" w:eastAsia="Times New Roman" w:hAnsi="Times New Roman" w:cs="Times New Roman"/>
        </w:rPr>
        <w:t>генеральным директором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«СК ИРБИС»</w:t>
      </w:r>
      <w:r>
        <w:rPr>
          <w:rFonts w:ascii="Times New Roman" w:eastAsia="Times New Roman" w:hAnsi="Times New Roman" w:cs="Times New Roman"/>
        </w:rPr>
        <w:t xml:space="preserve">, находясь по </w:t>
      </w:r>
      <w:r>
        <w:rPr>
          <w:rFonts w:ascii="Times New Roman" w:eastAsia="Times New Roman" w:hAnsi="Times New Roman" w:cs="Times New Roman"/>
        </w:rPr>
        <w:t xml:space="preserve">месту регистрации юридического лица по </w:t>
      </w:r>
      <w:r>
        <w:rPr>
          <w:rFonts w:ascii="Times New Roman" w:eastAsia="Times New Roman" w:hAnsi="Times New Roman" w:cs="Times New Roman"/>
        </w:rPr>
        <w:t>адресу: г.Ханты-Мансийск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Рознина д.124 офис 29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 24 часов 00 минут </w:t>
      </w:r>
      <w:r>
        <w:rPr>
          <w:rFonts w:ascii="Times New Roman" w:eastAsia="Times New Roman" w:hAnsi="Times New Roman" w:cs="Times New Roman"/>
        </w:rPr>
        <w:t>20.10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в нарушение п.2 ст.80</w:t>
      </w:r>
      <w:r>
        <w:rPr>
          <w:rFonts w:ascii="Times New Roman" w:eastAsia="Times New Roman" w:hAnsi="Times New Roman" w:cs="Times New Roman"/>
        </w:rPr>
        <w:t xml:space="preserve"> Налогового кодекса Российской Федерации (далее НК РФ), не обеспечил</w:t>
      </w:r>
      <w:r>
        <w:rPr>
          <w:rFonts w:ascii="Times New Roman" w:eastAsia="Times New Roman" w:hAnsi="Times New Roman" w:cs="Times New Roman"/>
        </w:rPr>
        <w:t xml:space="preserve"> пред</w:t>
      </w:r>
      <w:r>
        <w:rPr>
          <w:rFonts w:ascii="Times New Roman" w:eastAsia="Times New Roman" w:hAnsi="Times New Roman" w:cs="Times New Roman"/>
        </w:rPr>
        <w:t xml:space="preserve">ставление </w:t>
      </w:r>
      <w:r>
        <w:rPr>
          <w:rFonts w:ascii="Times New Roman" w:eastAsia="Times New Roman" w:hAnsi="Times New Roman" w:cs="Times New Roman"/>
        </w:rPr>
        <w:t xml:space="preserve">Единой (упрощенной) налоговой </w:t>
      </w:r>
      <w:r>
        <w:rPr>
          <w:rFonts w:ascii="Times New Roman" w:eastAsia="Times New Roman" w:hAnsi="Times New Roman" w:cs="Times New Roman"/>
        </w:rPr>
        <w:t>декларации за 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месяцев</w:t>
      </w:r>
      <w:r>
        <w:rPr>
          <w:rFonts w:ascii="Times New Roman" w:eastAsia="Times New Roman" w:hAnsi="Times New Roman" w:cs="Times New Roman"/>
        </w:rPr>
        <w:t xml:space="preserve"> 2023</w:t>
      </w:r>
      <w:r>
        <w:rPr>
          <w:rFonts w:ascii="Times New Roman" w:eastAsia="Times New Roman" w:hAnsi="Times New Roman" w:cs="Times New Roman"/>
        </w:rPr>
        <w:t xml:space="preserve"> года в Межрайонную Инспекцию ФНС России №1 по Ханты-Мансийскому автономному округу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Югре, чем </w:t>
      </w:r>
      <w:r>
        <w:rPr>
          <w:rFonts w:ascii="Times New Roman" w:eastAsia="Times New Roman" w:hAnsi="Times New Roman" w:cs="Times New Roman"/>
        </w:rPr>
        <w:t>21.10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в 00 час. 01 мин.</w:t>
      </w:r>
      <w:r>
        <w:rPr>
          <w:rFonts w:ascii="Times New Roman" w:eastAsia="Times New Roman" w:hAnsi="Times New Roman" w:cs="Times New Roman"/>
        </w:rPr>
        <w:t xml:space="preserve"> совершил правонарушение, предусмотренное ст.15.5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Нестеров Э.С.</w:t>
      </w:r>
      <w:r>
        <w:rPr>
          <w:rFonts w:ascii="Times New Roman" w:eastAsia="Times New Roman" w:hAnsi="Times New Roman" w:cs="Times New Roman"/>
        </w:rPr>
        <w:t xml:space="preserve"> в судебное заседание не явил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о месте и времени судебного заседания </w:t>
      </w:r>
      <w:r>
        <w:rPr>
          <w:rFonts w:ascii="Times New Roman" w:eastAsia="Times New Roman" w:hAnsi="Times New Roman" w:cs="Times New Roman"/>
        </w:rPr>
        <w:t>извещен</w:t>
      </w:r>
      <w:r>
        <w:rPr>
          <w:rFonts w:ascii="Times New Roman" w:eastAsia="Times New Roman" w:hAnsi="Times New Roman" w:cs="Times New Roman"/>
        </w:rPr>
        <w:t xml:space="preserve"> надлежащим образом, </w:t>
      </w:r>
      <w:r>
        <w:rPr>
          <w:rFonts w:ascii="Times New Roman" w:eastAsia="Times New Roman" w:hAnsi="Times New Roman" w:cs="Times New Roman"/>
        </w:rPr>
        <w:t>об отложении судебн</w:t>
      </w:r>
      <w:r>
        <w:rPr>
          <w:rFonts w:ascii="Times New Roman" w:eastAsia="Times New Roman" w:hAnsi="Times New Roman" w:cs="Times New Roman"/>
        </w:rPr>
        <w:t>ого заседания не ходатайствовал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Мировой судья, руководствуясь</w:t>
      </w:r>
      <w:r>
        <w:rPr>
          <w:rFonts w:ascii="Times New Roman" w:eastAsia="Times New Roman" w:hAnsi="Times New Roman" w:cs="Times New Roman"/>
        </w:rPr>
        <w:t xml:space="preserve"> ч.2 ст.25.1 КоАП РФ </w:t>
      </w:r>
      <w:r>
        <w:rPr>
          <w:rFonts w:ascii="Times New Roman" w:eastAsia="Times New Roman" w:hAnsi="Times New Roman" w:cs="Times New Roman"/>
        </w:rPr>
        <w:t>счел возможным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рассмотреть дело</w:t>
      </w:r>
      <w:r>
        <w:rPr>
          <w:rFonts w:ascii="Times New Roman" w:eastAsia="Times New Roman" w:hAnsi="Times New Roman" w:cs="Times New Roman"/>
        </w:rPr>
        <w:t xml:space="preserve"> об административном правонарушении в отсутствие </w:t>
      </w:r>
      <w:r>
        <w:rPr>
          <w:rFonts w:ascii="Times New Roman" w:eastAsia="Times New Roman" w:hAnsi="Times New Roman" w:cs="Times New Roman"/>
        </w:rPr>
        <w:t>Нестерова Э.С.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мировой судья пришел к следующему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п.2 ст.80</w:t>
      </w:r>
      <w:r>
        <w:rPr>
          <w:rFonts w:ascii="Times New Roman" w:eastAsia="Times New Roman" w:hAnsi="Times New Roman" w:cs="Times New Roman"/>
        </w:rPr>
        <w:t xml:space="preserve"> НК РФ 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диная (упрощенная) налоговая декларация представляется в налоговый орган по месту нахождения организации не позднее 20-го числа месяца, следующего за истекшими кварталом, полугодием, 9 месяцами, календарным годом.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диная (упрощенная) налоговая декларация </w:t>
      </w:r>
      <w:r>
        <w:rPr>
          <w:rFonts w:ascii="Times New Roman" w:eastAsia="Times New Roman" w:hAnsi="Times New Roman" w:cs="Times New Roman"/>
        </w:rPr>
        <w:t>за 9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2023 года </w:t>
      </w:r>
      <w:r>
        <w:rPr>
          <w:rFonts w:ascii="Times New Roman" w:eastAsia="Times New Roman" w:hAnsi="Times New Roman" w:cs="Times New Roman"/>
        </w:rPr>
        <w:t>ООО «СК ИРБИС»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должна была быть предоставлена не позднее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.2023.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нарушение указанных требований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генеральный директор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«СК ИРБИС»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Нестеров Э.С.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диную (упрощенную) налоговую декларацию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за 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2023</w:t>
      </w:r>
      <w:r>
        <w:rPr>
          <w:rFonts w:ascii="Times New Roman" w:eastAsia="Times New Roman" w:hAnsi="Times New Roman" w:cs="Times New Roman"/>
        </w:rPr>
        <w:t xml:space="preserve"> года в установленный</w:t>
      </w:r>
      <w:r>
        <w:rPr>
          <w:rFonts w:ascii="Times New Roman" w:eastAsia="Times New Roman" w:hAnsi="Times New Roman" w:cs="Times New Roman"/>
        </w:rPr>
        <w:t xml:space="preserve"> законом срок не представил</w:t>
      </w:r>
      <w:r>
        <w:rPr>
          <w:rFonts w:ascii="Times New Roman" w:eastAsia="Times New Roman" w:hAnsi="Times New Roman" w:cs="Times New Roman"/>
        </w:rPr>
        <w:t>, предоставив декларацию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 нарушением срока 07.11.2023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ст.2.4</w:t>
        </w:r>
      </w:hyperlink>
      <w:r>
        <w:rPr>
          <w:rFonts w:ascii="Times New Roman" w:eastAsia="Times New Roman" w:hAnsi="Times New Roman" w:cs="Times New Roman"/>
        </w:rPr>
        <w:t xml:space="preserve"> КоАП РФ административной ответственности подлежит должностное лицо в случае совершения </w:t>
      </w:r>
      <w:r>
        <w:rPr>
          <w:rFonts w:ascii="Times New Roman" w:eastAsia="Times New Roman" w:hAnsi="Times New Roman" w:cs="Times New Roman"/>
        </w:rPr>
        <w:t>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Нестерова Э.С.</w:t>
      </w:r>
      <w:r>
        <w:rPr>
          <w:rFonts w:ascii="Times New Roman" w:eastAsia="Times New Roman" w:hAnsi="Times New Roman" w:cs="Times New Roman"/>
        </w:rPr>
        <w:t xml:space="preserve"> в совершении правонарушения подтверждается исследованными судом материалами дела: 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>от 29.02.2024</w:t>
      </w:r>
      <w:r>
        <w:rPr>
          <w:rFonts w:ascii="Times New Roman" w:eastAsia="Times New Roman" w:hAnsi="Times New Roman" w:cs="Times New Roman"/>
        </w:rPr>
        <w:t xml:space="preserve">; выпиской из ЕГРЮЛ в отношении </w:t>
      </w:r>
      <w:r>
        <w:rPr>
          <w:rFonts w:ascii="Times New Roman" w:eastAsia="Times New Roman" w:hAnsi="Times New Roman" w:cs="Times New Roman"/>
        </w:rPr>
        <w:t>ООО «СК ИРБИС»</w:t>
      </w:r>
      <w:r>
        <w:rPr>
          <w:rFonts w:ascii="Times New Roman" w:eastAsia="Times New Roman" w:hAnsi="Times New Roman" w:cs="Times New Roman"/>
        </w:rPr>
        <w:t>, копией Единой (упрощ</w:t>
      </w:r>
      <w:r>
        <w:rPr>
          <w:rFonts w:ascii="Times New Roman" w:eastAsia="Times New Roman" w:hAnsi="Times New Roman" w:cs="Times New Roman"/>
        </w:rPr>
        <w:t>енной) н</w:t>
      </w:r>
      <w:r>
        <w:rPr>
          <w:rFonts w:ascii="Times New Roman" w:eastAsia="Times New Roman" w:hAnsi="Times New Roman" w:cs="Times New Roman"/>
        </w:rPr>
        <w:t>алоговой декларации за 9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2023 г., </w:t>
      </w:r>
      <w:r>
        <w:rPr>
          <w:rFonts w:ascii="Times New Roman" w:eastAsia="Times New Roman" w:hAnsi="Times New Roman" w:cs="Times New Roman"/>
        </w:rPr>
        <w:t xml:space="preserve">поступившей в налоговый орган </w:t>
      </w:r>
      <w:r>
        <w:rPr>
          <w:rFonts w:ascii="Times New Roman" w:eastAsia="Times New Roman" w:hAnsi="Times New Roman" w:cs="Times New Roman"/>
        </w:rPr>
        <w:t>07.11.2023.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Нестерова Э.С.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ст.15.5 КоАП РФ - нарушение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</w:rPr>
        <w:t>налоговой декларации</w:t>
      </w:r>
      <w:r>
        <w:rPr>
          <w:rFonts w:ascii="Times New Roman" w:eastAsia="Times New Roman" w:hAnsi="Times New Roman" w:cs="Times New Roman"/>
        </w:rPr>
        <w:t xml:space="preserve"> в налоговый орган по месту учета.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Смягчающим </w:t>
      </w:r>
      <w:r>
        <w:rPr>
          <w:rFonts w:ascii="Times New Roman" w:eastAsia="Times New Roman" w:hAnsi="Times New Roman" w:cs="Times New Roman"/>
        </w:rPr>
        <w:t>административную ответс</w:t>
      </w:r>
      <w:r>
        <w:rPr>
          <w:rFonts w:ascii="Times New Roman" w:eastAsia="Times New Roman" w:hAnsi="Times New Roman" w:cs="Times New Roman"/>
        </w:rPr>
        <w:t>твенность обстоятельством являе</w:t>
      </w:r>
      <w:r>
        <w:rPr>
          <w:rFonts w:ascii="Times New Roman" w:eastAsia="Times New Roman" w:hAnsi="Times New Roman" w:cs="Times New Roman"/>
        </w:rPr>
        <w:t xml:space="preserve">тся добровольное прекращение противоправного поведения лицом, его совершившим, </w:t>
      </w:r>
      <w:r>
        <w:rPr>
          <w:rFonts w:ascii="Times New Roman" w:eastAsia="Times New Roman" w:hAnsi="Times New Roman" w:cs="Times New Roman"/>
        </w:rPr>
        <w:t xml:space="preserve">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Учитывая, что </w:t>
      </w:r>
      <w:r>
        <w:rPr>
          <w:rFonts w:ascii="Times New Roman" w:eastAsia="Times New Roman" w:hAnsi="Times New Roman" w:cs="Times New Roman"/>
        </w:rPr>
        <w:t>Нестеров Э.С.</w:t>
      </w:r>
      <w:r>
        <w:rPr>
          <w:rFonts w:ascii="Times New Roman" w:eastAsia="Times New Roman" w:hAnsi="Times New Roman" w:cs="Times New Roman"/>
        </w:rPr>
        <w:t xml:space="preserve"> впервые привлекается к административной ответственности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мировой судья считает возможным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Руководствуясь ст.ст.23.1, 29.10 КоАП РФ,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widowControl w:val="0"/>
        <w:spacing w:before="0" w:after="0"/>
        <w:ind w:firstLine="709"/>
        <w:jc w:val="both"/>
      </w:pP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 должностное лицо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генерального директора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«СК ИРБИС»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Нестерова Эдуарда Станиславовича</w:t>
      </w:r>
      <w:r>
        <w:rPr>
          <w:rFonts w:ascii="Times New Roman" w:eastAsia="Times New Roman" w:hAnsi="Times New Roman" w:cs="Times New Roman"/>
        </w:rPr>
        <w:t xml:space="preserve"> 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 xml:space="preserve">ст.15.5 </w:t>
      </w:r>
      <w:r>
        <w:rPr>
          <w:rFonts w:ascii="Times New Roman" w:eastAsia="Times New Roman" w:hAnsi="Times New Roman" w:cs="Times New Roman"/>
        </w:rPr>
        <w:t>КоАП РФ, и назначить 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ПРЕДУПРЕЖДЕНИЯ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ind w:firstLine="709"/>
        <w:jc w:val="both"/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891608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4rplc-10">
    <w:name w:val="cat-UserDefined grp-24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45C2C-EE44-4B67-B310-20A9107D3E7A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